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1DF6" w14:textId="0A4BC41C" w:rsidR="00D87E26" w:rsidRPr="0088041B" w:rsidRDefault="00234679" w:rsidP="009046F2">
      <w:pPr>
        <w:jc w:val="right"/>
        <w:rPr>
          <w:b/>
        </w:rPr>
      </w:pPr>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Against Women Act </w:t>
      </w:r>
      <w:proofErr w:type="gramStart"/>
      <w:r w:rsidRPr="003B660D">
        <w:t>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FBBF" w14:textId="77777777" w:rsidR="004E5504" w:rsidRDefault="004E5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96C7" w14:textId="77777777" w:rsidR="00C523D4" w:rsidRDefault="00C523D4" w:rsidP="00D720CF">
      <w: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678C" w14:textId="77777777" w:rsidR="004E5504" w:rsidRDefault="004E5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5A5033">
          <w:rPr>
            <w:noProof/>
          </w:rPr>
          <w:t>2</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3F13054C" w:rsidR="009046F2" w:rsidRPr="00277AFA" w:rsidRDefault="009046F2" w:rsidP="009046F2">
          <w:pPr>
            <w:jc w:val="right"/>
          </w:pPr>
          <w:bookmarkStart w:id="0" w:name="_GoBack"/>
          <w:bookmarkEnd w:id="0"/>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03B"/>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504"/>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3BCCE-A15E-4C15-AB70-4A67A90C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2021-01-19T18:15:00Z</dcterms:created>
  <dcterms:modified xsi:type="dcterms:W3CDTF">2021-01-28T21:25:00Z</dcterms:modified>
</cp:coreProperties>
</file>